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79" w:rsidRPr="00192B70" w:rsidRDefault="00E74CE8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29350" cy="10258425"/>
            <wp:effectExtent l="19050" t="0" r="0" b="0"/>
            <wp:docPr id="1" name="Рисунок 1" descr="C:\Users\ \Desktop\жанна ма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жанна мат 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7E" w:rsidRDefault="00DF0E7E" w:rsidP="00C82CD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</w:t>
      </w:r>
      <w:r w:rsidR="00713A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bookmarkStart w:id="0" w:name="_GoBack"/>
      <w:bookmarkEnd w:id="0"/>
    </w:p>
    <w:p w:rsidR="00DF0E7E" w:rsidRDefault="00E74CE8" w:rsidP="00E74CE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6229350" cy="10258425"/>
            <wp:effectExtent l="19050" t="0" r="0" b="0"/>
            <wp:docPr id="2" name="Рисунок 2" descr="C:\Users\ \Desktop\жанна ма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 \Desktop\жанна мат 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2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E7E" w:rsidRDefault="00DF0E7E" w:rsidP="00DF0E7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0E7E" w:rsidRDefault="00DF0E7E" w:rsidP="00DF0E7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0E7E" w:rsidRDefault="00DF0E7E" w:rsidP="00DF0E7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0E7E" w:rsidRDefault="00DF0E7E" w:rsidP="00DF0E7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0E7E" w:rsidRDefault="00DF0E7E" w:rsidP="00DF0E7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0E7E" w:rsidRPr="001F1A10" w:rsidRDefault="00DF0E7E" w:rsidP="00DF0E7E">
      <w:pPr>
        <w:spacing w:after="0"/>
        <w:ind w:left="120"/>
        <w:jc w:val="center"/>
        <w:rPr>
          <w:lang w:val="ru-RU"/>
        </w:rPr>
      </w:pPr>
    </w:p>
    <w:p w:rsidR="00DF0E7E" w:rsidRPr="001F1A10" w:rsidRDefault="00DF0E7E" w:rsidP="00DF0E7E">
      <w:pPr>
        <w:spacing w:after="0"/>
        <w:ind w:left="120"/>
        <w:rPr>
          <w:lang w:val="ru-RU"/>
        </w:rPr>
      </w:pPr>
    </w:p>
    <w:p w:rsidR="00C52F79" w:rsidRPr="00192B70" w:rsidRDefault="00713AA8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</w:t>
      </w:r>
      <w:r w:rsidR="00C013A4"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52F79" w:rsidRPr="00192B70" w:rsidRDefault="00C013A4" w:rsidP="00DF0E7E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C52F79" w:rsidRPr="00192B70" w:rsidRDefault="00C013A4" w:rsidP="00DF0E7E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52F79" w:rsidRPr="00192B70" w:rsidRDefault="00C013A4" w:rsidP="00DF0E7E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92B70">
        <w:rPr>
          <w:lang w:val="ru-RU"/>
        </w:rPr>
        <w:tab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52F79" w:rsidRPr="00192B70" w:rsidRDefault="00C013A4" w:rsidP="00DF0E7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C52F79" w:rsidRPr="00192B70" w:rsidRDefault="00C013A4" w:rsidP="00DF0E7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spellStart"/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», «равно-неравно», «порядок»), смысла арифметических действий,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C52F79" w:rsidRPr="00192B70" w:rsidRDefault="00C013A4" w:rsidP="00DF0E7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C52F79" w:rsidRPr="00192B70" w:rsidRDefault="00C013A4" w:rsidP="00DF0E7E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C52F79" w:rsidRPr="00192B70" w:rsidRDefault="00C013A4" w:rsidP="00DF0E7E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192B70">
        <w:rPr>
          <w:lang w:val="ru-RU"/>
        </w:rPr>
        <w:tab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C52F79" w:rsidRPr="00192B70" w:rsidRDefault="00C013A4" w:rsidP="00DF0E7E">
      <w:pPr>
        <w:autoSpaceDE w:val="0"/>
        <w:autoSpaceDN w:val="0"/>
        <w:spacing w:before="178" w:after="0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C52F79" w:rsidRPr="00192B70" w:rsidRDefault="00C013A4" w:rsidP="00DF0E7E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C52F79" w:rsidRPr="00192B70" w:rsidRDefault="00C013A4" w:rsidP="00DF0E7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C52F79" w:rsidRPr="00192B70" w:rsidRDefault="00C52F79" w:rsidP="00DF0E7E">
      <w:pPr>
        <w:rPr>
          <w:lang w:val="ru-RU"/>
        </w:rPr>
        <w:sectPr w:rsidR="00C52F79" w:rsidRPr="00192B70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C52F79" w:rsidRPr="00192B70" w:rsidRDefault="00C52F79" w:rsidP="00DF0E7E">
      <w:pPr>
        <w:autoSpaceDE w:val="0"/>
        <w:autoSpaceDN w:val="0"/>
        <w:spacing w:after="66" w:line="220" w:lineRule="exact"/>
        <w:rPr>
          <w:lang w:val="ru-RU"/>
        </w:rPr>
      </w:pPr>
    </w:p>
    <w:p w:rsidR="00C52F79" w:rsidRPr="00192B70" w:rsidRDefault="00C013A4" w:rsidP="00DF0E7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C52F79" w:rsidRPr="00192B70" w:rsidRDefault="00C013A4" w:rsidP="00DF0E7E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C52F79" w:rsidRPr="00192B70" w:rsidRDefault="00C013A4" w:rsidP="00DF0E7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На изучение м</w:t>
      </w:r>
      <w:r w:rsidR="00192B70">
        <w:rPr>
          <w:rFonts w:ascii="Times New Roman" w:eastAsia="Times New Roman" w:hAnsi="Times New Roman"/>
          <w:color w:val="000000"/>
          <w:sz w:val="24"/>
          <w:lang w:val="ru-RU"/>
        </w:rPr>
        <w:t>атематики в 2 классе отводится 5</w:t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 w:rsidR="00192B70" w:rsidRPr="00192B70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="00192B70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в неделю, всего 1</w:t>
      </w:r>
      <w:r w:rsidR="00192B70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="00192B70" w:rsidRPr="00192B70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часов.</w:t>
      </w:r>
    </w:p>
    <w:p w:rsidR="00C52F79" w:rsidRPr="00192B70" w:rsidRDefault="00C52F79" w:rsidP="00DF0E7E">
      <w:pPr>
        <w:rPr>
          <w:lang w:val="ru-RU"/>
        </w:rPr>
        <w:sectPr w:rsidR="00C52F79" w:rsidRPr="00192B70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C52F79" w:rsidRPr="00192B70" w:rsidRDefault="00C52F79" w:rsidP="00DF0E7E">
      <w:pPr>
        <w:autoSpaceDE w:val="0"/>
        <w:autoSpaceDN w:val="0"/>
        <w:spacing w:after="78" w:line="220" w:lineRule="exact"/>
        <w:rPr>
          <w:lang w:val="ru-RU"/>
        </w:rPr>
      </w:pPr>
    </w:p>
    <w:p w:rsidR="00C52F79" w:rsidRPr="00192B70" w:rsidRDefault="00C013A4" w:rsidP="00DF0E7E">
      <w:pPr>
        <w:autoSpaceDE w:val="0"/>
        <w:autoSpaceDN w:val="0"/>
        <w:spacing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52F79" w:rsidRPr="00192B70" w:rsidRDefault="00C013A4" w:rsidP="00DF0E7E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52F79" w:rsidRPr="00192B70" w:rsidRDefault="00C013A4" w:rsidP="00DF0E7E">
      <w:pPr>
        <w:autoSpaceDE w:val="0"/>
        <w:autoSpaceDN w:val="0"/>
        <w:spacing w:before="262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C52F79" w:rsidRPr="00192B70" w:rsidRDefault="00C013A4" w:rsidP="00DF0E7E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192B70">
        <w:rPr>
          <w:lang w:val="ru-RU"/>
        </w:rPr>
        <w:tab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C52F79" w:rsidRPr="00192B70" w:rsidRDefault="00C013A4" w:rsidP="00DF0E7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по массе (единица массы — кил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C52F79" w:rsidRPr="00192B70" w:rsidRDefault="00C013A4" w:rsidP="00DF0E7E">
      <w:pPr>
        <w:autoSpaceDE w:val="0"/>
        <w:autoSpaceDN w:val="0"/>
        <w:spacing w:before="264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C52F79" w:rsidRPr="00192B70" w:rsidRDefault="00C013A4" w:rsidP="00DF0E7E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192B70">
        <w:rPr>
          <w:lang w:val="ru-RU"/>
        </w:rPr>
        <w:tab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192B70">
        <w:rPr>
          <w:lang w:val="ru-RU"/>
        </w:rPr>
        <w:tab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C52F79" w:rsidRPr="00192B70" w:rsidRDefault="00C013A4" w:rsidP="00DF0E7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C52F79" w:rsidRPr="00192B70" w:rsidRDefault="00C013A4" w:rsidP="00DF0E7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Неизвестный компонент действия сложения, действия вычитания; его нахождение.</w:t>
      </w:r>
    </w:p>
    <w:p w:rsidR="00C52F79" w:rsidRPr="00192B70" w:rsidRDefault="00C013A4" w:rsidP="00DF0E7E">
      <w:pPr>
        <w:autoSpaceDE w:val="0"/>
        <w:autoSpaceDN w:val="0"/>
        <w:spacing w:before="70" w:after="0"/>
        <w:ind w:firstLine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C52F79" w:rsidRPr="00192B70" w:rsidRDefault="00C013A4" w:rsidP="00DF0E7E">
      <w:pPr>
        <w:autoSpaceDE w:val="0"/>
        <w:autoSpaceDN w:val="0"/>
        <w:spacing w:before="262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C52F79" w:rsidRPr="00192B70" w:rsidRDefault="00C013A4" w:rsidP="00DF0E7E">
      <w:pPr>
        <w:autoSpaceDE w:val="0"/>
        <w:autoSpaceDN w:val="0"/>
        <w:spacing w:before="118" w:after="0" w:line="283" w:lineRule="auto"/>
        <w:ind w:firstLine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C52F79" w:rsidRPr="00192B70" w:rsidRDefault="00C013A4" w:rsidP="00DF0E7E">
      <w:pPr>
        <w:autoSpaceDE w:val="0"/>
        <w:autoSpaceDN w:val="0"/>
        <w:spacing w:before="262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C52F79" w:rsidRPr="00192B70" w:rsidRDefault="00C013A4" w:rsidP="00DF0E7E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резка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C52F79" w:rsidRPr="00192B70" w:rsidRDefault="00C013A4" w:rsidP="00DF0E7E">
      <w:pPr>
        <w:autoSpaceDE w:val="0"/>
        <w:autoSpaceDN w:val="0"/>
        <w:spacing w:before="262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C52F79" w:rsidRPr="00192B70" w:rsidRDefault="00C013A4" w:rsidP="00DF0E7E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:rsidR="00C52F79" w:rsidRPr="00192B70" w:rsidRDefault="00C52F79" w:rsidP="00DF0E7E">
      <w:pPr>
        <w:rPr>
          <w:lang w:val="ru-RU"/>
        </w:rPr>
        <w:sectPr w:rsidR="00C52F79" w:rsidRPr="00192B70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Pr="00192B70" w:rsidRDefault="00C52F79" w:rsidP="00DF0E7E">
      <w:pPr>
        <w:autoSpaceDE w:val="0"/>
        <w:autoSpaceDN w:val="0"/>
        <w:spacing w:after="66" w:line="220" w:lineRule="exact"/>
        <w:rPr>
          <w:lang w:val="ru-RU"/>
        </w:rPr>
      </w:pPr>
    </w:p>
    <w:p w:rsidR="00C52F79" w:rsidRPr="00192B70" w:rsidRDefault="00C013A4" w:rsidP="00DF0E7E">
      <w:pPr>
        <w:autoSpaceDE w:val="0"/>
        <w:autoSpaceDN w:val="0"/>
        <w:spacing w:after="0" w:line="286" w:lineRule="auto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повседневной  жизни. Верные (истинные) и неверные (ложные) утверждения, с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держащие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количественные, пространственные отношения,  зависимости между числами/величинами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C52F79" w:rsidRPr="00192B70" w:rsidRDefault="00C013A4" w:rsidP="00DF0E7E">
      <w:pPr>
        <w:autoSpaceDE w:val="0"/>
        <w:autoSpaceDN w:val="0"/>
        <w:spacing w:before="264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C52F79" w:rsidRPr="00192B70" w:rsidRDefault="00C013A4" w:rsidP="00DF0E7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отношения (часть-целое,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) в окружающем мире;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  <w:proofErr w:type="gramEnd"/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соответствие между математическим выражением и его текстовым описанием;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подбирать примеры, подтверждающие суждение, вывод, ответ.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C52F79" w:rsidRPr="00192B70" w:rsidRDefault="00C013A4" w:rsidP="00DF0E7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  <w:proofErr w:type="gramEnd"/>
    </w:p>
    <w:p w:rsidR="00C52F79" w:rsidRPr="00192B70" w:rsidRDefault="00C013A4" w:rsidP="00DF0E7E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логику перебора вариантов для решения простейших комбинаторных задач; </w:t>
      </w:r>
    </w:p>
    <w:p w:rsidR="00C52F79" w:rsidRPr="00192B70" w:rsidRDefault="00C013A4" w:rsidP="00DF0E7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дополнять модели (схемы, изображения) готовыми числовыми данными.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C52F79" w:rsidRPr="00192B70" w:rsidRDefault="00C013A4" w:rsidP="00DF0E7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текстовую задачу с заданным отношением (готовым решением) по образцу;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математические знаки и терминологию для описания сюжетной ситуации;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конструирования утверждений, выводов относительно данных объектов, отношения;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числа, величины, геометрические фигуры, обладающие заданным свойством;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записывать, читать число, числовое выражение;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иллюстрирующие смысл арифметического действия; </w:t>
      </w:r>
    </w:p>
    <w:p w:rsidR="00C52F79" w:rsidRPr="00192B70" w:rsidRDefault="00C52F79" w:rsidP="00DF0E7E">
      <w:pPr>
        <w:rPr>
          <w:lang w:val="ru-RU"/>
        </w:rPr>
        <w:sectPr w:rsidR="00C52F79" w:rsidRPr="00192B70">
          <w:pgSz w:w="11900" w:h="16840"/>
          <w:pgMar w:top="286" w:right="688" w:bottom="4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C52F79" w:rsidRPr="00192B70" w:rsidRDefault="00C52F79" w:rsidP="00DF0E7E">
      <w:pPr>
        <w:autoSpaceDE w:val="0"/>
        <w:autoSpaceDN w:val="0"/>
        <w:spacing w:after="108" w:line="220" w:lineRule="exact"/>
        <w:rPr>
          <w:lang w:val="ru-RU"/>
        </w:rPr>
      </w:pPr>
    </w:p>
    <w:p w:rsidR="00C52F79" w:rsidRPr="00192B70" w:rsidRDefault="00C013A4" w:rsidP="00DF0E7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 с использованием слов «каждый», «все».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C52F79" w:rsidRPr="00192B70" w:rsidRDefault="00C013A4" w:rsidP="00DF0E7E">
      <w:pPr>
        <w:autoSpaceDE w:val="0"/>
        <w:autoSpaceDN w:val="0"/>
        <w:spacing w:before="178" w:after="0" w:line="262" w:lineRule="auto"/>
        <w:ind w:left="240" w:right="1296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:rsidR="00C52F79" w:rsidRPr="00192B70" w:rsidRDefault="00C013A4" w:rsidP="00DF0E7E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находить с помощью учителя причину возникшей ошибки и трудности.</w:t>
      </w:r>
    </w:p>
    <w:p w:rsidR="00C52F79" w:rsidRPr="00192B70" w:rsidRDefault="00C013A4" w:rsidP="00DF0E7E">
      <w:pPr>
        <w:autoSpaceDE w:val="0"/>
        <w:autoSpaceDN w:val="0"/>
        <w:spacing w:before="180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C52F79" w:rsidRPr="00192B70" w:rsidRDefault="00C013A4" w:rsidP="00DF0E7E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:rsidR="00C52F79" w:rsidRPr="00192B70" w:rsidRDefault="00C013A4" w:rsidP="00DF0E7E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C52F79" w:rsidRPr="00192B70" w:rsidRDefault="00C013A4" w:rsidP="00DF0E7E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действий, измерений);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совместно с учителем оценивать результаты выполнения общей работы.</w:t>
      </w:r>
    </w:p>
    <w:p w:rsidR="00C52F79" w:rsidRPr="00192B70" w:rsidRDefault="00C52F79" w:rsidP="00DF0E7E">
      <w:pPr>
        <w:rPr>
          <w:lang w:val="ru-RU"/>
        </w:rPr>
        <w:sectPr w:rsidR="00C52F79" w:rsidRPr="00192B70">
          <w:pgSz w:w="11900" w:h="16840"/>
          <w:pgMar w:top="328" w:right="888" w:bottom="1440" w:left="846" w:header="720" w:footer="720" w:gutter="0"/>
          <w:cols w:space="720" w:equalWidth="0">
            <w:col w:w="10166" w:space="0"/>
          </w:cols>
          <w:docGrid w:linePitch="360"/>
        </w:sectPr>
      </w:pPr>
    </w:p>
    <w:p w:rsidR="00C52F79" w:rsidRPr="00192B70" w:rsidRDefault="00C52F79" w:rsidP="00DF0E7E">
      <w:pPr>
        <w:autoSpaceDE w:val="0"/>
        <w:autoSpaceDN w:val="0"/>
        <w:spacing w:after="78" w:line="220" w:lineRule="exact"/>
        <w:rPr>
          <w:lang w:val="ru-RU"/>
        </w:rPr>
      </w:pPr>
    </w:p>
    <w:p w:rsidR="00C52F79" w:rsidRPr="00192B70" w:rsidRDefault="00C013A4" w:rsidP="00DF0E7E">
      <w:pPr>
        <w:autoSpaceDE w:val="0"/>
        <w:autoSpaceDN w:val="0"/>
        <w:spacing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52F79" w:rsidRPr="00192B70" w:rsidRDefault="00C013A4" w:rsidP="00DF0E7E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192B70">
        <w:rPr>
          <w:lang w:val="ru-RU"/>
        </w:rPr>
        <w:tab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2 классе направлено на достижение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52F79" w:rsidRPr="00192B70" w:rsidRDefault="00C013A4" w:rsidP="00DF0E7E">
      <w:pPr>
        <w:autoSpaceDE w:val="0"/>
        <w:autoSpaceDN w:val="0"/>
        <w:spacing w:before="262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52F79" w:rsidRPr="00192B70" w:rsidRDefault="00C013A4" w:rsidP="00DF0E7E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92B70">
        <w:rPr>
          <w:lang w:val="ru-RU"/>
        </w:rPr>
        <w:tab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C52F79" w:rsidRPr="00192B70" w:rsidRDefault="00C013A4" w:rsidP="00DF0E7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C52F79" w:rsidRPr="00192B70" w:rsidRDefault="00C013A4" w:rsidP="00DF0E7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C52F79" w:rsidRPr="00192B70" w:rsidRDefault="00C013A4" w:rsidP="00DF0E7E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52F79" w:rsidRPr="00192B70" w:rsidRDefault="00C013A4" w:rsidP="00DF0E7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C52F79" w:rsidRPr="00192B70" w:rsidRDefault="00C013A4" w:rsidP="00DF0E7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52F79" w:rsidRPr="00192B70" w:rsidRDefault="00C013A4" w:rsidP="00DF0E7E">
      <w:pPr>
        <w:autoSpaceDE w:val="0"/>
        <w:autoSpaceDN w:val="0"/>
        <w:spacing w:before="324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52F79" w:rsidRPr="00192B70" w:rsidRDefault="00C013A4" w:rsidP="00DF0E7E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C52F79" w:rsidRPr="00192B70" w:rsidRDefault="00C013A4" w:rsidP="00DF0E7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C52F79" w:rsidRPr="00192B70" w:rsidRDefault="00C013A4" w:rsidP="00DF0E7E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C52F79" w:rsidRPr="00192B70" w:rsidRDefault="00C52F79" w:rsidP="00DF0E7E">
      <w:pPr>
        <w:rPr>
          <w:lang w:val="ru-RU"/>
        </w:rPr>
        <w:sectPr w:rsidR="00C52F79" w:rsidRPr="00192B70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Pr="00192B70" w:rsidRDefault="00C52F79" w:rsidP="00DF0E7E">
      <w:pPr>
        <w:autoSpaceDE w:val="0"/>
        <w:autoSpaceDN w:val="0"/>
        <w:spacing w:after="132" w:line="220" w:lineRule="exact"/>
        <w:rPr>
          <w:lang w:val="ru-RU"/>
        </w:rPr>
      </w:pPr>
    </w:p>
    <w:p w:rsidR="00C52F79" w:rsidRPr="00192B70" w:rsidRDefault="00C013A4" w:rsidP="00DF0E7E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C52F79" w:rsidRPr="00192B70" w:rsidRDefault="00C013A4" w:rsidP="00DF0E7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C52F79" w:rsidRPr="00192B70" w:rsidRDefault="00C013A4" w:rsidP="00DF0E7E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C52F79" w:rsidRPr="00192B70" w:rsidRDefault="00C013A4" w:rsidP="00DF0E7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C52F79" w:rsidRPr="00192B70" w:rsidRDefault="00C013A4" w:rsidP="00DF0E7E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C52F79" w:rsidRPr="00192B70" w:rsidRDefault="00C013A4" w:rsidP="00DF0E7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C52F79" w:rsidRPr="00192B70" w:rsidRDefault="00C013A4" w:rsidP="00DF0E7E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C52F79" w:rsidRPr="00192B70" w:rsidRDefault="00C013A4" w:rsidP="00DF0E7E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52F79" w:rsidRPr="00192B70" w:rsidRDefault="00C013A4" w:rsidP="00DF0E7E">
      <w:pPr>
        <w:autoSpaceDE w:val="0"/>
        <w:autoSpaceDN w:val="0"/>
        <w:spacing w:before="238" w:after="0" w:line="274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52F79" w:rsidRPr="00192B70" w:rsidRDefault="00C013A4" w:rsidP="00DF0E7E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C52F79" w:rsidRPr="00192B70" w:rsidRDefault="00C013A4" w:rsidP="00DF0E7E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C52F79" w:rsidRPr="00192B70" w:rsidRDefault="00C013A4" w:rsidP="00DF0E7E">
      <w:pPr>
        <w:autoSpaceDE w:val="0"/>
        <w:autoSpaceDN w:val="0"/>
        <w:spacing w:before="298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C52F79" w:rsidRPr="00192B70" w:rsidRDefault="00C52F79" w:rsidP="00DF0E7E">
      <w:pPr>
        <w:rPr>
          <w:lang w:val="ru-RU"/>
        </w:rPr>
        <w:sectPr w:rsidR="00C52F79" w:rsidRPr="00192B70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C52F79" w:rsidRPr="00192B70" w:rsidRDefault="00C52F79" w:rsidP="00DF0E7E">
      <w:pPr>
        <w:autoSpaceDE w:val="0"/>
        <w:autoSpaceDN w:val="0"/>
        <w:spacing w:after="144" w:line="220" w:lineRule="exact"/>
        <w:rPr>
          <w:lang w:val="ru-RU"/>
        </w:rPr>
      </w:pPr>
    </w:p>
    <w:p w:rsidR="00C52F79" w:rsidRPr="00192B70" w:rsidRDefault="00C013A4" w:rsidP="00DF0E7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C52F79" w:rsidRPr="00192B70" w:rsidRDefault="00C013A4" w:rsidP="00DF0E7E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C52F79" w:rsidRPr="00192B70" w:rsidRDefault="00C013A4" w:rsidP="00DF0E7E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52F79" w:rsidRPr="00192B70" w:rsidRDefault="00C013A4" w:rsidP="00DF0E7E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52F79" w:rsidRPr="00192B70" w:rsidRDefault="00C013A4" w:rsidP="00DF0E7E">
      <w:pPr>
        <w:autoSpaceDE w:val="0"/>
        <w:autoSpaceDN w:val="0"/>
        <w:spacing w:before="322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52F79" w:rsidRPr="00192B70" w:rsidRDefault="00C013A4" w:rsidP="00DF0E7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2классе 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C52F79" w:rsidRPr="00192B70" w:rsidRDefault="00C013A4" w:rsidP="00DF0E7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288" w:right="864"/>
        <w:jc w:val="center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вычитание, в пределах 100 устно и письменно;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умножение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и деление в пределах 50 с использованием таблицы умножения; </w:t>
      </w:r>
    </w:p>
    <w:p w:rsidR="00C52F79" w:rsidRPr="00192B70" w:rsidRDefault="00C013A4" w:rsidP="00DF0E7E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:rsidR="00C52F79" w:rsidRPr="00192B70" w:rsidRDefault="00C013A4" w:rsidP="00DF0E7E">
      <w:pPr>
        <w:autoSpaceDE w:val="0"/>
        <w:autoSpaceDN w:val="0"/>
        <w:spacing w:before="192" w:after="0"/>
        <w:ind w:left="420"/>
        <w:rPr>
          <w:lang w:val="ru-RU"/>
        </w:rPr>
      </w:pP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 в другие; </w:t>
      </w:r>
      <w:proofErr w:type="gramEnd"/>
    </w:p>
    <w:p w:rsidR="00C52F79" w:rsidRPr="00192B70" w:rsidRDefault="00C013A4" w:rsidP="00DF0E7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:rsidR="00C52F79" w:rsidRPr="00192B70" w:rsidRDefault="00C013A4" w:rsidP="00DF0E7E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C52F79" w:rsidRPr="00192B70" w:rsidRDefault="00C013A4" w:rsidP="00DF0E7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геометрические фигуры: прямой угол;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ломаную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, многоугольник; </w:t>
      </w:r>
    </w:p>
    <w:p w:rsidR="00C52F79" w:rsidRPr="00192B70" w:rsidRDefault="00C52F79" w:rsidP="00DF0E7E">
      <w:pPr>
        <w:rPr>
          <w:lang w:val="ru-RU"/>
        </w:rPr>
        <w:sectPr w:rsidR="00C52F79" w:rsidRPr="00192B70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C52F79" w:rsidRPr="00192B70" w:rsidRDefault="00C52F79" w:rsidP="00DF0E7E">
      <w:pPr>
        <w:autoSpaceDE w:val="0"/>
        <w:autoSpaceDN w:val="0"/>
        <w:spacing w:after="132" w:line="220" w:lineRule="exact"/>
        <w:rPr>
          <w:lang w:val="ru-RU"/>
        </w:rPr>
      </w:pPr>
    </w:p>
    <w:p w:rsidR="00C52F79" w:rsidRPr="00192B70" w:rsidRDefault="00C013A4" w:rsidP="00DF0E7E">
      <w:pPr>
        <w:autoSpaceDE w:val="0"/>
        <w:autoSpaceDN w:val="0"/>
        <w:spacing w:after="0" w:line="353" w:lineRule="auto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среди четырехугольников прямоугольники, квадраты;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 с заданными длинами сторон;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выполнения построений линейку, угольник;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неверные (ложные) утверждения со словами «все»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каждый»;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</w:t>
      </w:r>
      <w:proofErr w:type="spell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одно-двухшаговые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логические рассуждения и делать выводы;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общий признак группы математических объектов (чисел, величин, геометрических фигур);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закономерность в ряду объектов (чисел, геометрических фигур);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сравнивать группы объектов (находить общее, различное);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(дополнять) текстовую задачу;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вычислений.</w:t>
      </w:r>
    </w:p>
    <w:p w:rsidR="00C52F79" w:rsidRPr="00192B70" w:rsidRDefault="00C52F79">
      <w:pPr>
        <w:rPr>
          <w:lang w:val="ru-RU"/>
        </w:rPr>
        <w:sectPr w:rsidR="00C52F79" w:rsidRPr="00192B70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</w:p>
    <w:p w:rsidR="00C52F79" w:rsidRPr="00192B70" w:rsidRDefault="00C52F79">
      <w:pPr>
        <w:autoSpaceDE w:val="0"/>
        <w:autoSpaceDN w:val="0"/>
        <w:spacing w:after="64" w:line="220" w:lineRule="exact"/>
        <w:rPr>
          <w:lang w:val="ru-RU"/>
        </w:rPr>
      </w:pPr>
    </w:p>
    <w:p w:rsidR="00C52F79" w:rsidRDefault="00C013A4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610"/>
        <w:gridCol w:w="530"/>
        <w:gridCol w:w="1104"/>
        <w:gridCol w:w="1140"/>
        <w:gridCol w:w="866"/>
        <w:gridCol w:w="4166"/>
        <w:gridCol w:w="1236"/>
        <w:gridCol w:w="1382"/>
      </w:tblGrid>
      <w:tr w:rsidR="00C52F7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1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52F7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2F79" w:rsidRDefault="00C52F7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2F79" w:rsidRDefault="00C52F79"/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52F79" w:rsidRDefault="00C52F79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52F79" w:rsidRDefault="00C52F7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2F79" w:rsidRDefault="00C52F7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52F79" w:rsidRDefault="00C52F79"/>
        </w:tc>
      </w:tr>
      <w:tr w:rsidR="00C52F79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C52F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2750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AA8" w:rsidRPr="00713AA8" w:rsidRDefault="00713AA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и письменная работа с числами: чтение, составление, сравнение, изменение; счёт единицами, двойками, тройками от заданного числа в порядке убывания/ возрастания;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06.09.2022 07.09.2022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математических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Чётные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нечётные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08.09.2022 09.09.2022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0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Запись общего свойства группы чисел. Характеристика одного числа (величины, геометрической фигуры) из группы;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числа в  виде суммы разрядных слагаемых</w:t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2750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27509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27509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 14.09.2022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возможности представления числа разными способами (предметная модель, запись словами, с помощью таблицы разрядов, в виде суммы разрядных слагаемых);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математической терминологией (однозначное, двузначное, </w:t>
            </w:r>
            <w:proofErr w:type="gramStart"/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чётное-нечётное</w:t>
            </w:r>
            <w:proofErr w:type="gramEnd"/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число; число и  цифра; компоненты арифметического действия, их название)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2750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27509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27509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 19.09.2022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Игры-соревнования, связанные с подбором чисел,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обладающих заданным свойством, нахождением общего, различного группы чисел, распределением чисел на группы по существенному основанию;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348"/>
        </w:trPr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27509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52F79"/>
        </w:tc>
      </w:tr>
      <w:tr w:rsidR="00C52F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C52F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величинами: сравнение по массе (единица массы </w:t>
            </w:r>
            <w:proofErr w:type="gramStart"/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—к</w:t>
            </w:r>
            <w:proofErr w:type="gramEnd"/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илограмм); измерение длины (единицы длины — метр, дециметр, сантиметр, миллиметр), времени (единицы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времени  — час, минута).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27509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20.09.2022 23.09.2022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0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по росту, массе, возрасту в житейской ситуации и при решении учебных задач;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28.09.2022 03.10.2022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04.10.2022 07.10.2022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единиц измерения одной и той же величины, установление между ними отношения (больше, меньше, равно), запись результата сравнения;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348"/>
        </w:trPr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52F79"/>
        </w:tc>
      </w:tr>
      <w:tr w:rsidR="00C52F7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6840" w:h="11900"/>
          <w:pgMar w:top="282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610"/>
        <w:gridCol w:w="530"/>
        <w:gridCol w:w="1104"/>
        <w:gridCol w:w="1140"/>
        <w:gridCol w:w="866"/>
        <w:gridCol w:w="4166"/>
        <w:gridCol w:w="1236"/>
        <w:gridCol w:w="1382"/>
      </w:tblGrid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17.10.2022 21.10.2022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7" w:lineRule="auto"/>
              <w:ind w:left="70" w:right="144"/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24.10.2022 01.11.2022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02.11.2022 08.11.2022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50" w:lineRule="auto"/>
              <w:ind w:left="72"/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Действия умножения и  деления чисел. Взаимосвязь сложения и умножения. Иллюстрация умножения с помощью </w:t>
            </w:r>
            <w:r w:rsidRPr="00192B7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09.11.2022 15.11.2022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нахождение и объяснение возможных причин ошибок в составлении числового выражения, нахождении его значения;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 умножения, деления</w:t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16.11.2022 29.11.2022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52" w:lineRule="auto"/>
              <w:ind w:left="70"/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использование предметной модели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соответствующего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30.11.2022 06.12.2022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7" w:lineRule="auto"/>
              <w:ind w:left="70" w:right="144"/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на 1, на 0 (по  правилу).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07.12.2022 09.12.2022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0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Переместительное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12.12.2022 16.12.2022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45" w:lineRule="auto"/>
              <w:ind w:left="70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приведение примеров, иллюстрирующих смысл арифметического действия, свойства действий.</w:t>
            </w:r>
          </w:p>
          <w:p w:rsidR="00C52F79" w:rsidRPr="00192B70" w:rsidRDefault="00C013A4">
            <w:pPr>
              <w:autoSpaceDE w:val="0"/>
              <w:autoSpaceDN w:val="0"/>
              <w:spacing w:before="18" w:after="0" w:line="250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смысла использования скобок в записи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числового выражения; запись решения с помощью разных числовых выражений;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записи: составление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истинности математических утверждений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относительно разностного сравнения чисел, величин (длин, масс и пр.);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26.12.2022 09.01.2023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52" w:lineRule="auto"/>
              <w:ind w:left="70"/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использование предметной модели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сюжетной ситуации для составления числового выражения со скобками. Сравнение значений числовых выражений, записанных с помощью одних и тех же чисел и знаков действия, со скобками и без скобок.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соответствующего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Числовое выражение: чтение, запись, вычисление значения.</w:t>
            </w:r>
          </w:p>
          <w:p w:rsidR="00C52F79" w:rsidRPr="00192B70" w:rsidRDefault="00C013A4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Порядок выполнения действий в  числовом выражении, содержащем действия сложения и вычитания (со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скобками/без скобок) в  пределах 100 (не более трёх действий); нахождение его значения.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10.01.2023 23.01.2023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50" w:lineRule="auto"/>
              <w:ind w:left="70" w:right="144"/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объяснение хода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вычислений по образцу.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порядка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возможных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ошибок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610"/>
        <w:gridCol w:w="530"/>
        <w:gridCol w:w="1104"/>
        <w:gridCol w:w="1140"/>
        <w:gridCol w:w="866"/>
        <w:gridCol w:w="4166"/>
        <w:gridCol w:w="1236"/>
        <w:gridCol w:w="1382"/>
      </w:tblGrid>
      <w:tr w:rsidR="00C52F7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суммы из  числа, числа из суммы.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24.01.2023 31.01.2023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52" w:lineRule="auto"/>
              <w:ind w:left="70"/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выполнение задания разными способами (вычисления с использованием переместительного, сочетательного свойств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сложения)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.О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бъяснение с помощью модели приёмов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нахождения суммы, разности.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615B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01.02.2023 07.02.2023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0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нахождение и объяснение возможных причин ошибок в составлении числового выражения, нахождении его значения;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348"/>
        </w:trPr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73</w:t>
            </w:r>
          </w:p>
        </w:tc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52F79"/>
        </w:tc>
      </w:tr>
      <w:tr w:rsidR="00C52F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08.02.2023 10.02.2023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План решения задачи в  два действия, выбор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соответствующих плану арифметических действий.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13.02.2023 14.02.2023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с её иллюстрацией, схемой, моделью. Составление задачи по рисунку (схеме, модели, решению);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Решение текстовых задач на применение смысла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арифметического действия (сложение, вычитание, умножение, деление).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15.02.2023 27.02.2023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изменением хода решения задачи при изменении условия (вопроса);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28.02.2023 03.03.2023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поэтапное решение текстовой задачи: анализ данных, их представление на модели и использование в ходе поиска идеи решения; составление плана; составление арифметических действий в соответствии с планом;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модели для решения, поиск другого способа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2" w:right="246"/>
              <w:jc w:val="both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06.03.2023 07.03.2023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Составление задач с заданным математическим отношением, по заданному числовому выражению. Составление модели, плана решения задачи.</w:t>
            </w:r>
          </w:p>
          <w:p w:rsidR="00C52F79" w:rsidRPr="00192B70" w:rsidRDefault="00C013A4">
            <w:pPr>
              <w:autoSpaceDE w:val="0"/>
              <w:autoSpaceDN w:val="0"/>
              <w:spacing w:before="18" w:after="0" w:line="245" w:lineRule="auto"/>
              <w:ind w:left="70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Назначение скобок в записи числового выражения при решении задачи;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348"/>
        </w:trPr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52F79"/>
        </w:tc>
      </w:tr>
      <w:tr w:rsidR="00C52F79" w:rsidRPr="00E74CE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09.03.2023 14.03.2023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«Опиши фигуру», «Нарисуй фигуру по инструкции», «Найди модели фигур в окружающем» и т.п.;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15.03.2023 20.03.2023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45" w:lineRule="auto"/>
              <w:ind w:left="70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формулирование ответов на вопросы об общем и различном геометрических фигур;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8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21.03.2023 24.03.2023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графические и измерительные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 при учёте взаимного расположения фигур или их частей при изображении, сравнение с образцом;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610"/>
        <w:gridCol w:w="530"/>
        <w:gridCol w:w="1104"/>
        <w:gridCol w:w="1140"/>
        <w:gridCol w:w="866"/>
        <w:gridCol w:w="4166"/>
        <w:gridCol w:w="1236"/>
        <w:gridCol w:w="1382"/>
      </w:tblGrid>
      <w:tr w:rsidR="00C52F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ломаной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27.03.2023 29.03.2023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0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Измерение расстояний с использованием заданных или самостоятельно выбранных единиц;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Измерение периметра данного/ изображённого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прямоугольника (квадрата), запись результата измерения в сантиметрах.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30.03.2023 12.04.2023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0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периметра прямоугольника, квадрата, составление числового равенства при вычислении периметра прямоугольника;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13.04.2023 19.04.2023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4" w:after="0" w:line="250" w:lineRule="auto"/>
              <w:ind w:left="70" w:right="288"/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 геометрической фигуры из бумаги по заданному правилу или образцу.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оригами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т. п.;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348"/>
        </w:trPr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B903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9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52F79"/>
        </w:tc>
      </w:tr>
      <w:tr w:rsidR="00C52F7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6.1.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величин,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F25F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20.04.2023 24.04.2023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закономерности в составлении ряда чисел (величин, геометрических фигур), формулирование правила;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F25F2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F25F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25.04.2023 </w:t>
            </w:r>
            <w:r w:rsidR="00F25F2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0"/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Календарь.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 ряду чисел, геометрических фигур, объектов повседневной жизни: её  объяснение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0C3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25F22" w:rsidRDefault="00F25F2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</w:t>
            </w:r>
          </w:p>
          <w:p w:rsidR="00C52F79" w:rsidRDefault="00C013A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установление последовательности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событий (действий) сюжета. Описание рисунка (схемы, модели) по заданному или самостоятельно составленному плану;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gramStart"/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0C3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F25F2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04.05.2023 </w:t>
            </w:r>
            <w:r w:rsidR="00F25F2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F25F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анализ информации,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представ-ленной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рисунке и в тексте задания;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утверждений с использованием сло</w:t>
            </w:r>
            <w:proofErr w:type="gramStart"/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в«</w:t>
            </w:r>
            <w:proofErr w:type="gramEnd"/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каждый», «все».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F25F2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F25F22" w:rsidP="00F25F2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 w:rsidR="00C013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C013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 w:right="404"/>
              <w:jc w:val="both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F25F2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F25F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50" w:lineRule="auto"/>
              <w:ind w:left="70"/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чтение таблицы (расписание,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график работы, схему), нахождение информации,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удовлетворяющей заданному условию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0C3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F25F2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F25F2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  <w:p w:rsidR="00F25F22" w:rsidRDefault="00F25F22" w:rsidP="000C3A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0C3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5" w:lineRule="auto"/>
              <w:ind w:left="70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информацией: анализ информации,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представ-ленной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рисунке и в тексте задания;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правила,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ряда).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0C3A8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 w:rsidR="00C013A4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50" w:lineRule="auto"/>
              <w:ind w:left="70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установление последовательности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событий (действий) сюжета. Описание рисунка (схемы, модели) по заданному или самостоятельно составленному плану;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10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Алгоритмы (приёмы, правила) устных и письменных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вычислений, измерений и построения геометрических фигур.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C3A85" w:rsidRDefault="000C3A8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19.05.2023</w:t>
            </w:r>
          </w:p>
          <w:p w:rsidR="00C52F79" w:rsidRDefault="00C52F79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C52F79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0C3A8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0C3A8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6" w:after="0" w:line="245" w:lineRule="auto"/>
              <w:ind w:left="70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правил работы с электронными средствами обучения;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6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78"/>
        <w:gridCol w:w="530"/>
        <w:gridCol w:w="1104"/>
        <w:gridCol w:w="1140"/>
        <w:gridCol w:w="7650"/>
      </w:tblGrid>
      <w:tr w:rsidR="00C52F79">
        <w:trPr>
          <w:trHeight w:hRule="exact" w:val="348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0C3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52F79"/>
        </w:tc>
      </w:tr>
      <w:tr w:rsidR="00C52F79">
        <w:trPr>
          <w:trHeight w:hRule="exact" w:val="348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52F79"/>
        </w:tc>
      </w:tr>
      <w:tr w:rsidR="00C52F79">
        <w:trPr>
          <w:trHeight w:hRule="exact" w:val="328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0C3A8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  <w:r w:rsidR="003905B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52F79"/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Pr="00F26471" w:rsidRDefault="00F26471">
      <w:pPr>
        <w:rPr>
          <w:lang w:val="ru-RU"/>
        </w:rPr>
        <w:sectPr w:rsidR="00C52F79" w:rsidRPr="00F2647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r>
        <w:rPr>
          <w:lang w:val="ru-RU"/>
        </w:rPr>
        <w:t xml:space="preserve"> </w:t>
      </w:r>
    </w:p>
    <w:p w:rsidR="00C52F79" w:rsidRDefault="00C52F79">
      <w:pPr>
        <w:autoSpaceDE w:val="0"/>
        <w:autoSpaceDN w:val="0"/>
        <w:spacing w:after="78" w:line="220" w:lineRule="exact"/>
      </w:pPr>
    </w:p>
    <w:p w:rsidR="00C52F79" w:rsidRDefault="00C013A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52F79" w:rsidTr="00F67665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79" w:rsidRDefault="00C52F79"/>
        </w:tc>
        <w:tc>
          <w:tcPr>
            <w:tcW w:w="3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79" w:rsidRDefault="00C52F7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79" w:rsidRDefault="00C52F79"/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79" w:rsidRDefault="00C52F79"/>
        </w:tc>
      </w:tr>
      <w:tr w:rsidR="00C52F7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чтение, запись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F26471" w:rsidP="00F2647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F2647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6766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Pr="00A619C4" w:rsidRDefault="00F67665" w:rsidP="00F6766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Pr="00192B70" w:rsidRDefault="00F67665" w:rsidP="00F6766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десятичный состав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100: десятичный состав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6766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Pr="00A619C4" w:rsidRDefault="00F67665" w:rsidP="00F6766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единиц/десятков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Уменьшение числа на несколько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единиц/десятков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 w:rsidP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Чётные и нечётные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6766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Pr="00A619C4" w:rsidRDefault="00F67665" w:rsidP="00F6766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Pr="00192B70" w:rsidRDefault="00F67665" w:rsidP="00F6766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Представление числа в виде суммы разрядных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7665" w:rsidRDefault="00F67665" w:rsidP="00F6766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Представление числа в виде суммы разрядных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математической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терминологией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(однозначное, двузначное,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чётное-нечётное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число;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и цифра; компоненты арифметического действия, их название)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сравнение по массе (единица массы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—к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илограмм)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98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длины (единица длины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—м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етр)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F2647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471" w:rsidRPr="00A619C4" w:rsidRDefault="00A619C4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471" w:rsidRPr="00192B70" w:rsidRDefault="002B457C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2B457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471" w:rsidRPr="002B457C" w:rsidRDefault="002B457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471" w:rsidRPr="002B457C" w:rsidRDefault="002B45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471" w:rsidRDefault="002B457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471" w:rsidRDefault="00F26471" w:rsidP="00F2647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471" w:rsidRDefault="002B457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длины (единица длины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—м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иллиметр)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2B457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2B457C" w:rsidRDefault="002B457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 (единицы длины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—м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етр, дециметр, сантиметр, миллиметр)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 (единицы времени—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с, минута)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FF3828" w:rsidRDefault="00C013A4" w:rsidP="00725DC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 (единицы времени—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с, минута).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A619C4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 </w:t>
            </w:r>
            <w:r w:rsidRPr="00725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времени - час, минута, </w:t>
            </w:r>
            <w:r w:rsidRPr="00725DCC">
              <w:rPr>
                <w:lang w:val="ru-RU"/>
              </w:rPr>
              <w:br/>
            </w:r>
            <w:r w:rsidRPr="00725DC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секунда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величинами: измерение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 (единицы времени—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с, минута).</w:t>
            </w:r>
          </w:p>
          <w:p w:rsidR="00C52F79" w:rsidRDefault="00C013A4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величинами. Сравнение предметов по стоимости (единицы стоимости -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рубль, копейка)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Соотношения между единицами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 (в пределах 100)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725DCC">
            <w:pPr>
              <w:autoSpaceDE w:val="0"/>
              <w:autoSpaceDN w:val="0"/>
              <w:spacing w:before="98" w:after="0" w:line="262" w:lineRule="auto"/>
              <w:ind w:right="86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A619C4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C52F79" w:rsidRDefault="00C013A4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40 + 5, 45 – 5, 45 – 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вычислений для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случаев вида 46 + 2, 46 + 20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‒ 2, 46 ‒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A619C4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725DCC" w:rsidRPr="00192B70" w:rsidRDefault="00725DCC" w:rsidP="00725DCC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725DCC" w:rsidRPr="00192B70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+ 4, 50 ‒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725DCC" w:rsidRPr="00192B70" w:rsidRDefault="00725DCC" w:rsidP="00725DCC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C52F79" w:rsidRPr="00192B70" w:rsidRDefault="00725DCC" w:rsidP="00725DC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80 ‒ 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80 ‒ 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46 + 8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64 ‒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A619C4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725DCC" w:rsidRPr="00192B70" w:rsidRDefault="00725DCC" w:rsidP="00725DCC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 без перехода и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разряд.</w:t>
            </w:r>
          </w:p>
          <w:p w:rsidR="00725DCC" w:rsidRPr="00192B70" w:rsidRDefault="00725DCC" w:rsidP="00725DCC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вычислений для случаев вида 64 ‒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Default="00C013A4">
            <w:pPr>
              <w:autoSpaceDE w:val="0"/>
              <w:autoSpaceDN w:val="0"/>
              <w:spacing w:before="70" w:after="0" w:line="271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35 + 43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Default="00C013A4">
            <w:pPr>
              <w:autoSpaceDE w:val="0"/>
              <w:autoSpaceDN w:val="0"/>
              <w:spacing w:before="70" w:after="0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85 –24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Default="00C013A4">
            <w:pPr>
              <w:autoSpaceDE w:val="0"/>
              <w:autoSpaceDN w:val="0"/>
              <w:spacing w:before="70" w:after="0" w:line="271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52 + 38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Default="00C013A4">
            <w:pPr>
              <w:autoSpaceDE w:val="0"/>
              <w:autoSpaceDN w:val="0"/>
              <w:spacing w:before="70" w:after="0" w:line="271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43 + 37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A619C4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725DCC" w:rsidRDefault="00725DCC" w:rsidP="00725DCC">
            <w:pPr>
              <w:autoSpaceDE w:val="0"/>
              <w:autoSpaceDN w:val="0"/>
              <w:spacing w:before="70" w:after="0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46 +4, 50 –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725DCC" w:rsidRDefault="00725DCC" w:rsidP="00725DCC">
            <w:pPr>
              <w:autoSpaceDE w:val="0"/>
              <w:autoSpaceDN w:val="0"/>
              <w:spacing w:before="70" w:after="0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60 –36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72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725DCC" w:rsidRDefault="00725DCC" w:rsidP="00725DCC">
            <w:pPr>
              <w:autoSpaceDE w:val="0"/>
              <w:autoSpaceDN w:val="0"/>
              <w:spacing w:before="70" w:after="0" w:line="271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58 - 29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Default="00C013A4">
            <w:pPr>
              <w:autoSpaceDE w:val="0"/>
              <w:autoSpaceDN w:val="0"/>
              <w:spacing w:before="70" w:after="0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45 –18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A619C4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725DCC" w:rsidRDefault="00725DCC" w:rsidP="00725DCC">
            <w:pPr>
              <w:autoSpaceDE w:val="0"/>
              <w:autoSpaceDN w:val="0"/>
              <w:spacing w:before="70" w:after="0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Письменное сложение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45 –18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F26471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Сочетательное свойство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сочетательное свойства сложения, их применение для вычислений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725DCC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A619C4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52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Неизвестный компонент действия сложения, его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 w:rsidP="00A619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Неизвестный компонент действия вычитания, его нахождение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рифметические</w:t>
            </w:r>
            <w:proofErr w:type="spell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результата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(реальность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ответа, обратное действие).</w:t>
            </w:r>
          </w:p>
          <w:p w:rsidR="00C52F79" w:rsidRDefault="00C013A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A619C4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725DCC" w:rsidRPr="00192B70" w:rsidRDefault="00725DCC" w:rsidP="00725DC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результата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(реальность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ответа, обратное действие).</w:t>
            </w:r>
          </w:p>
          <w:p w:rsidR="00725DCC" w:rsidRDefault="00725DCC" w:rsidP="00725DC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результата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вычисления (реальность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ответа, обратное действие).</w:t>
            </w:r>
          </w:p>
          <w:p w:rsidR="00C52F79" w:rsidRDefault="00C013A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 чисел. Конкретный смысл арифметического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59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умножения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 чисел. Конкретный смысл арифметического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Взаимосвязь сложения и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25D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A619C4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Pr="00192B70" w:rsidRDefault="00725DCC" w:rsidP="00725D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Иллюстрация умножения с помощью предметной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 сюжетной ситуации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5DCC" w:rsidRDefault="00725DCC" w:rsidP="00725DC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725DC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725D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725DCC">
        <w:trPr>
          <w:trHeight w:hRule="exact" w:val="15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725DC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725DCC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A619C4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74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74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69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3C587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A619C4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73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A619C4" w:rsidRDefault="003C5872" w:rsidP="003C5872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100" w:after="0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 w:rsidP="00A619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8A2821" w:rsidP="008A282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A619C4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82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83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19C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Табличное умножение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  <w:r w:rsidR="00A619C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Табличные случаи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умножения, деления при вычислениях и решении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A619C4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192B70" w:rsidRDefault="003C5872" w:rsidP="003C58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Умножение на 1, на 0 (по правилу)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192B70" w:rsidRDefault="003C5872" w:rsidP="003C58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3C5872" w:rsidRDefault="003C5872" w:rsidP="003C587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192B70" w:rsidRDefault="003C5872" w:rsidP="003C5872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192B70" w:rsidRDefault="003C5872" w:rsidP="003C587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81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компонента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C0B9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Pr="008B2B00" w:rsidRDefault="009C0B9C" w:rsidP="009C0B9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81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компонента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192B70" w:rsidRDefault="003C5872" w:rsidP="003C587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93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83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Взаимосвязь компонентов и результата действия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компонента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C587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Pr="00192B70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3C5872" w:rsidRPr="00192B70" w:rsidRDefault="003C5872" w:rsidP="003C5872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Числовое выражение: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чтение, запись, вычисление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C5872" w:rsidRDefault="003C5872" w:rsidP="003C587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8B2B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числовом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выражении, содержащем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сложения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вычитания (без скобок) 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пределах 100 (не более трёх действий); нахождение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C0B9C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Pr="008B2B00" w:rsidRDefault="009C0B9C" w:rsidP="009C0B9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Pr="00192B70" w:rsidRDefault="009C0B9C" w:rsidP="009C0B9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9C0B9C" w:rsidRPr="00192B70" w:rsidRDefault="009C0B9C" w:rsidP="009C0B9C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числовом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выражении, содержащем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сложения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 (со скобками) в пределах 100 (не более трёх действий); нахождение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8B2B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52F79" w:rsidRPr="00192B70" w:rsidRDefault="00C013A4">
            <w:pPr>
              <w:autoSpaceDE w:val="0"/>
              <w:autoSpaceDN w:val="0"/>
              <w:spacing w:before="72" w:after="0" w:line="286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Порядок выполнения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в числовом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выражении, содержащем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сложения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 (со скобками) в пределах 100 (не более трёх действий); нахождение его значения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8B2B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суммы из числа, числа из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8B2B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Вычисление суммы,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разности удобным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8B2B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Чтение, представление текста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в виде рисунка,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схемы или другой модели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C0B9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Pr="008B2B00" w:rsidRDefault="009C0B9C" w:rsidP="009C0B9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Pr="00192B70" w:rsidRDefault="009C0B9C" w:rsidP="009C0B9C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Чтение, представление текста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в виде рисунка,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схемы или другой модели.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0B9C" w:rsidRDefault="009C0B9C" w:rsidP="009C0B9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8B2B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FF3828" w:rsidRDefault="009C0B9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План решения задачи в два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действия, выбор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плану арифметических действий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9C0B9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План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 задачи в два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действия, выбор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плану арифметических действий.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в два действия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Запись решения и ответа задачи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279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4E6232" w:rsidRDefault="00C9279E" w:rsidP="00C9279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192B70" w:rsidRDefault="00C9279E" w:rsidP="00C9279E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Решение текстовых задач на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смысла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(сложение, вычитание)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 w:rsidP="004E62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Решение текстовых задач на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смысла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(сложение, вычитание)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Решение текстовых задач на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 смысла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(умножение, деление)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увеличение/уменьшение величины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увеличение/уменьшение величины в несколько раз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279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4E6232" w:rsidRDefault="00C9279E" w:rsidP="00C9279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192B70" w:rsidRDefault="00C9279E" w:rsidP="00C9279E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9279E" w:rsidRPr="00192B70" w:rsidRDefault="00C9279E" w:rsidP="00C9279E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увеличение/уменьшение величины на несколько единиц, в несколько раз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52F79" w:rsidRPr="00192B70" w:rsidRDefault="00C013A4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Расчётные задачи на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увеличение/уменьшение величины на несколько единиц, в несколько раз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114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(формулирование, проверка на достоверность,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следование плану,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поставленному вопросу)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52F79" w:rsidRDefault="00C013A4">
            <w:pPr>
              <w:autoSpaceDE w:val="0"/>
              <w:autoSpaceDN w:val="0"/>
              <w:spacing w:before="70" w:after="0" w:line="286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(формулирование, проверка на достоверность,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следование плану,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поставленному вопросу).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279E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4E6232" w:rsidRDefault="00C9279E" w:rsidP="00C9279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192B70" w:rsidRDefault="00C9279E" w:rsidP="00C9279E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9279E" w:rsidRPr="00192B70" w:rsidRDefault="00C9279E" w:rsidP="00C9279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точка, прямая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C9279E">
        <w:trPr>
          <w:trHeight w:hRule="exact" w:val="27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192B70" w:rsidRDefault="00C9279E" w:rsidP="00C9279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9279E" w:rsidRDefault="00C9279E" w:rsidP="00C9279E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прямой угол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Угол</w:t>
            </w:r>
            <w:proofErr w:type="spellEnd"/>
          </w:p>
          <w:p w:rsidR="00C52F79" w:rsidRPr="00192B70" w:rsidRDefault="00C52F79" w:rsidP="00C9279E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>
            <w:pPr>
              <w:autoSpaceDE w:val="0"/>
              <w:autoSpaceDN w:val="0"/>
              <w:spacing w:before="70" w:after="0" w:line="28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78" w:lineRule="auto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многоугольник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Default="00C013A4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7F563A" w:rsidP="007F56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27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4E6232" w:rsidRDefault="00C9279E" w:rsidP="00C9279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192B70" w:rsidRDefault="00C9279E" w:rsidP="00C9279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9279E" w:rsidRPr="00192B70" w:rsidRDefault="00C9279E" w:rsidP="00C9279E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точка, прямая, прямой угол, ломаная, многоугольник.</w:t>
            </w:r>
          </w:p>
          <w:p w:rsidR="00C9279E" w:rsidRDefault="00C9279E" w:rsidP="00C9279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123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Pr="00192B70" w:rsidRDefault="00C013A4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точка, прямая, прямой угол, ломаная, многоугольник.</w:t>
            </w:r>
          </w:p>
          <w:p w:rsidR="00C52F79" w:rsidRDefault="00C013A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длины с помощью линейки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125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заданными длинами сторон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9279E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4E6232" w:rsidRDefault="00C9279E" w:rsidP="00C9279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Pr="00192B70" w:rsidRDefault="00C9279E" w:rsidP="00C9279E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9279E" w:rsidRPr="00192B70" w:rsidRDefault="00C9279E" w:rsidP="00C9279E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квадрата с заданной длиной стороны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279E" w:rsidRDefault="00C9279E" w:rsidP="00C9279E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C9279E">
        <w:trPr>
          <w:trHeight w:hRule="exact" w:val="2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Pr="00192B70" w:rsidRDefault="00C013A4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клетчатой бумаге квадрата с заданной длиной стороны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C9279E">
        <w:trPr>
          <w:trHeight w:hRule="exact" w:val="33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Default="00C013A4">
            <w:pPr>
              <w:autoSpaceDE w:val="0"/>
              <w:autoSpaceDN w:val="0"/>
              <w:spacing w:before="70" w:after="0" w:line="281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заданными длинами сторон, квадрата с заданной длиной стороны.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 w:rsidTr="00C9279E">
        <w:trPr>
          <w:trHeight w:hRule="exact" w:val="24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Длина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ломаной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длины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незамкнутой ломаной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C9279E">
        <w:trPr>
          <w:trHeight w:hRule="exact" w:val="25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Длина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ломаной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C52F79" w:rsidRPr="00192B70" w:rsidRDefault="00C013A4">
            <w:pPr>
              <w:autoSpaceDE w:val="0"/>
              <w:autoSpaceDN w:val="0"/>
              <w:spacing w:before="72" w:after="0" w:line="262" w:lineRule="auto"/>
              <w:ind w:left="72" w:right="86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длины замкнутой ломаной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96DEB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Pr="004E6232" w:rsidRDefault="00596DEB" w:rsidP="00596D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Pr="00192B70" w:rsidRDefault="00596DEB" w:rsidP="00596DEB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Длина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ломаной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596DEB" w:rsidRPr="00192B70" w:rsidRDefault="00596DEB" w:rsidP="00596DEB">
            <w:pPr>
              <w:autoSpaceDE w:val="0"/>
              <w:autoSpaceDN w:val="0"/>
              <w:spacing w:before="98" w:after="0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длины замкнутой ломаной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Default="00596DEB" w:rsidP="00596D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Default="00596DEB" w:rsidP="00596D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Default="00596DEB" w:rsidP="00596D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Default="00596DEB" w:rsidP="00596D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Default="00596DEB" w:rsidP="00596DE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596DEB">
        <w:trPr>
          <w:trHeight w:hRule="exact" w:val="20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596DEB" w:rsidRDefault="00C013A4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r w:rsidRPr="00596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</w:t>
            </w:r>
            <w:proofErr w:type="gramStart"/>
            <w:r w:rsidRPr="00596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ломаной</w:t>
            </w:r>
            <w:proofErr w:type="gramEnd"/>
            <w:r w:rsidRPr="00596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C52F79" w:rsidRPr="00596DEB" w:rsidRDefault="00C013A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96DE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596DEB">
        <w:trPr>
          <w:trHeight w:hRule="exact" w:val="2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Длина 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ломаной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Pr="00192B70" w:rsidRDefault="00596DEB" w:rsidP="00596DEB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Pr="00192B70" w:rsidRDefault="00596DEB" w:rsidP="00596DE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596DEB" w:rsidRDefault="00596DEB" w:rsidP="00596DEB">
            <w:pPr>
              <w:autoSpaceDE w:val="0"/>
              <w:autoSpaceDN w:val="0"/>
              <w:spacing w:before="70" w:after="0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периметра данного/изображённого прямоугольника, запись результата измерения в сантиметрах</w:t>
            </w:r>
          </w:p>
          <w:p w:rsidR="00C52F79" w:rsidRPr="00596DEB" w:rsidRDefault="00C52F79" w:rsidP="00596DEB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 w:rsidTr="00596DEB">
        <w:trPr>
          <w:trHeight w:hRule="exact" w:val="3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Pr="00192B70" w:rsidRDefault="00596DEB" w:rsidP="00596DE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Pr="00596DEB" w:rsidRDefault="00596DEB" w:rsidP="00596DEB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прямоугольника, запись результата измерения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7F563A" w:rsidP="007F563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96DEB" w:rsidTr="00393AEF">
        <w:trPr>
          <w:trHeight w:hRule="exact" w:val="38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Pr="004E6232" w:rsidRDefault="00596DEB" w:rsidP="00596DE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Pr="00192B70" w:rsidRDefault="00596DEB" w:rsidP="00596DE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596DEB" w:rsidRPr="00192B70" w:rsidRDefault="00596DEB" w:rsidP="00596DE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запись результата измерения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Default="00596DEB" w:rsidP="00596D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Default="00596DEB" w:rsidP="00596D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Default="00596DEB" w:rsidP="00596D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Default="00596DEB" w:rsidP="00596DE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6DEB" w:rsidRDefault="00596DEB" w:rsidP="00596DE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393AEF">
        <w:trPr>
          <w:trHeight w:hRule="exact" w:val="35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Pr="00192B70" w:rsidRDefault="00C013A4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квадрата, запись результата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в сантиметрах.</w:t>
            </w:r>
          </w:p>
          <w:p w:rsidR="00C52F79" w:rsidRDefault="00C013A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 w:rsidP="00393AEF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периметра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данного/изображённого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квадрата, запись результата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измерения в сантиметрах.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периметра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393AEF">
        <w:trPr>
          <w:trHeight w:hRule="exact" w:val="2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 w:rsidP="00393AEF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Точка: конец отрезка,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вершина многоугольника. Обозначение точки буквой латинского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3AEF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Pr="004E6232" w:rsidRDefault="00393AEF" w:rsidP="00393A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Pr="00192B70" w:rsidRDefault="00393AEF" w:rsidP="00393AEF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393AEF" w:rsidRPr="00192B70" w:rsidRDefault="00393AEF" w:rsidP="00393AEF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Точка: конец отрезка,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вершина многоугольника. Обозначение точки буквой латинского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Default="00393AEF" w:rsidP="00393AE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Default="00393AEF" w:rsidP="00393A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Default="00393AEF" w:rsidP="00393AE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Default="00393AEF" w:rsidP="00393AE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Default="00393AEF" w:rsidP="00393A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 w:rsidP="004E6232">
            <w:pPr>
              <w:autoSpaceDE w:val="0"/>
              <w:autoSpaceDN w:val="0"/>
              <w:spacing w:before="98" w:after="0" w:line="283" w:lineRule="auto"/>
              <w:ind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Нахождение, формулирование одного-двух общих признаков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набора математических объектов: чисел, величин, 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393AEF" w:rsidRDefault="00393A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 w:rsidTr="00393AEF">
        <w:trPr>
          <w:trHeight w:hRule="exact" w:val="1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tab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Классификация объектов по заданному основанию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tab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объектов по самостоятельно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установленному основанию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393AEF">
        <w:trPr>
          <w:trHeight w:hRule="exact" w:val="3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29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tab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математической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393AE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Pr="004E6232" w:rsidRDefault="00393AEF" w:rsidP="00393AE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Pr="00192B70" w:rsidRDefault="00393AEF" w:rsidP="00393AEF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29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tab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393AEF" w:rsidRPr="00192B70" w:rsidRDefault="00393AEF" w:rsidP="00393AEF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математической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Default="00393AEF" w:rsidP="00393AE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Default="00393AEF" w:rsidP="00393A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Default="00393AEF" w:rsidP="00393AE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Default="00393AEF" w:rsidP="00393AE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3AEF" w:rsidRDefault="00393AEF" w:rsidP="00393AEF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tab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использованием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математической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393AEF" w:rsidRDefault="00393A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93AEF" w:rsidRDefault="00393A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93AEF" w:rsidRDefault="00393A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93AEF" w:rsidRDefault="00393A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93AEF" w:rsidRDefault="00393A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93AEF" w:rsidRDefault="00393AE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393AEF" w:rsidRDefault="00393AEF">
            <w:pPr>
              <w:autoSpaceDE w:val="0"/>
              <w:autoSpaceDN w:val="0"/>
              <w:spacing w:before="98" w:after="0" w:line="262" w:lineRule="auto"/>
              <w:ind w:left="72" w:right="720"/>
            </w:pPr>
          </w:p>
        </w:tc>
      </w:tr>
      <w:tr w:rsidR="006F6BFF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Pr="004E6232" w:rsidRDefault="006F6BFF" w:rsidP="006F6BF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148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Pr="00192B70" w:rsidRDefault="006F6BFF" w:rsidP="006F6BFF">
            <w:pPr>
              <w:autoSpaceDE w:val="0"/>
              <w:autoSpaceDN w:val="0"/>
              <w:spacing w:before="98" w:after="0" w:line="286" w:lineRule="auto"/>
              <w:ind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утверждения, содержащие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количественные,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Default="006F6BFF" w:rsidP="006F6B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Default="006F6BFF" w:rsidP="006F6B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Default="006F6BFF" w:rsidP="006F6B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Default="00A62130" w:rsidP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Default="006F6BFF" w:rsidP="006F6BF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 w:rsidP="006F6BFF">
            <w:pPr>
              <w:autoSpaceDE w:val="0"/>
              <w:autoSpaceDN w:val="0"/>
              <w:spacing w:before="98" w:after="0" w:line="286" w:lineRule="auto"/>
              <w:ind w:right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утверждения, содержащие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количественные,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F6BF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Pr="004E6232" w:rsidRDefault="006F6BFF" w:rsidP="006F6BF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Pr="00192B70" w:rsidRDefault="006F6BFF" w:rsidP="006F6BFF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утверждения,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зависимости между числами/величинами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Default="006F6BFF" w:rsidP="006F6BF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Default="006F6BFF" w:rsidP="006F6B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Default="006F6BFF" w:rsidP="006F6BF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Default="00A62130" w:rsidP="006F6BF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F6BFF" w:rsidRDefault="006F6BFF" w:rsidP="006F6BF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 w:rsidP="004E6232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утверждения,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содержащие зависимости между числами/величинами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 w:rsidTr="006F6BFF">
        <w:trPr>
          <w:trHeight w:hRule="exact" w:val="25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29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tab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C52F79" w:rsidRPr="00192B70" w:rsidRDefault="00C013A4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утверждений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сло</w:t>
            </w:r>
            <w:proofErr w:type="gramStart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в«</w:t>
            </w:r>
            <w:proofErr w:type="gramEnd"/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каждый», «все»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A621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6F6BFF">
        <w:trPr>
          <w:trHeight w:hRule="exact" w:val="38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таблицами: извлечение и использование для ответа на вопрос информации, представленной в таблице (таблицы сложения,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умножения), внесение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в 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 w:rsidP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150F" w:rsidTr="0040150F">
        <w:trPr>
          <w:trHeight w:hRule="exact" w:val="57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4E6232" w:rsidRDefault="0040150F" w:rsidP="0040150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192B70" w:rsidRDefault="0040150F" w:rsidP="0040150F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таблицами: извлечение и использование для ответа на вопрос информации, представленной в таблице (таблицы сложения, умножения; график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дежурств, наблюдения в природе и пр.), внесение данных в таблицу</w:t>
            </w:r>
            <w:r w:rsidRPr="00192B70">
              <w:rPr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A62130" w:rsidRDefault="00A62130" w:rsidP="0040150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A62130">
        <w:trPr>
          <w:trHeight w:hRule="exact" w:val="1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 w:rsidP="0040150F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40150F"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="0040150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40150F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0150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C52F79" w:rsidTr="0040150F">
        <w:trPr>
          <w:trHeight w:hRule="exact" w:val="42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Дополнение моделей (схем,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изображений) готовыми числовыми данными.</w:t>
            </w:r>
          </w:p>
          <w:p w:rsidR="00C52F79" w:rsidRPr="00192B70" w:rsidRDefault="00C013A4">
            <w:pPr>
              <w:autoSpaceDE w:val="0"/>
              <w:autoSpaceDN w:val="0"/>
              <w:spacing w:before="72" w:after="0" w:line="28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0150F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 w:rsidP="004E6232">
            <w:pPr>
              <w:autoSpaceDE w:val="0"/>
              <w:autoSpaceDN w:val="0"/>
              <w:spacing w:before="98" w:after="0" w:line="283" w:lineRule="auto"/>
              <w:ind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Правило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составления ряда чисел,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0150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 w:rsidTr="0040150F">
        <w:trPr>
          <w:trHeight w:hRule="exact" w:val="2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Алгоритмы (приёмы, правила) устных и письменных вычислений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150F" w:rsidTr="0040150F">
        <w:trPr>
          <w:trHeight w:hRule="exact" w:val="2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4E6232" w:rsidRDefault="0040150F" w:rsidP="0040150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192B70" w:rsidRDefault="0040150F" w:rsidP="0040150F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Алгоритмы (приёмы, правила)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построения 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A62130" w:rsidP="004015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40150F">
        <w:trPr>
          <w:trHeight w:hRule="exact" w:val="21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40150F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Правила работы с электронными средствами обучения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E62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40150F" w:rsidP="007F563A">
            <w:pPr>
              <w:autoSpaceDE w:val="0"/>
              <w:autoSpaceDN w:val="0"/>
              <w:spacing w:before="100" w:after="0"/>
              <w:ind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 до </w:t>
            </w:r>
            <w:r w:rsidRPr="00192B70">
              <w:rPr>
                <w:lang w:val="ru-RU"/>
              </w:rPr>
              <w:tab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192B70" w:rsidRDefault="00C013A4" w:rsidP="0040150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0150F"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Величины. Единица </w:t>
            </w:r>
            <w:r w:rsidR="0040150F" w:rsidRPr="00192B70">
              <w:rPr>
                <w:lang w:val="ru-RU"/>
              </w:rPr>
              <w:tab/>
            </w:r>
            <w:r w:rsidR="0040150F"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длины, массы, времени.</w:t>
            </w:r>
          </w:p>
          <w:p w:rsidR="00C52F79" w:rsidRDefault="0040150F" w:rsidP="0040150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FF3828" w:rsidRDefault="00C013A4" w:rsidP="0040150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C52F79" w:rsidRDefault="0040150F">
            <w:pPr>
              <w:autoSpaceDE w:val="0"/>
              <w:autoSpaceDN w:val="0"/>
              <w:spacing w:before="70" w:after="0" w:line="230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Устное сложение и вычитание.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150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4E6232" w:rsidRDefault="0040150F" w:rsidP="0040150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Устное сложение и вычитание.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A62130" w:rsidP="0040150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Default="0040150F" w:rsidP="0040150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192B70" w:rsidRDefault="0040150F" w:rsidP="0040150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Арифметические действия. Письменное сложение и вычитание.</w:t>
            </w:r>
          </w:p>
          <w:p w:rsidR="00C52F79" w:rsidRDefault="0040150F" w:rsidP="0040150F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192B70" w:rsidRDefault="0040150F" w:rsidP="0040150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100.</w:t>
            </w:r>
          </w:p>
          <w:p w:rsidR="00C52F79" w:rsidRDefault="0040150F" w:rsidP="0040150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0150F">
            <w:pPr>
              <w:autoSpaceDE w:val="0"/>
              <w:autoSpaceDN w:val="0"/>
              <w:spacing w:before="70" w:after="0" w:line="230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конкретный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 арифметических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40150F">
        <w:trPr>
          <w:trHeight w:hRule="exact" w:val="1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150F" w:rsidRPr="00FF3828" w:rsidRDefault="00C013A4" w:rsidP="0040150F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C52F79" w:rsidRDefault="0040150F">
            <w:pPr>
              <w:autoSpaceDE w:val="0"/>
              <w:autoSpaceDN w:val="0"/>
              <w:spacing w:before="70" w:after="0" w:line="230" w:lineRule="auto"/>
              <w:ind w:left="72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конкретный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смысл арифметических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 w:rsidTr="00A62130">
        <w:trPr>
          <w:trHeight w:hRule="exact" w:val="22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4E623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4E62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40150F">
            <w:pPr>
              <w:autoSpaceDE w:val="0"/>
              <w:autoSpaceDN w:val="0"/>
              <w:spacing w:before="98" w:after="0"/>
              <w:ind w:left="72" w:right="288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C52F79" w:rsidTr="0040150F">
        <w:trPr>
          <w:trHeight w:hRule="exact" w:val="1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  <w:r w:rsidR="00C013A4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 w:rsidP="00A62130">
            <w:pPr>
              <w:autoSpaceDE w:val="0"/>
              <w:autoSpaceDN w:val="0"/>
              <w:spacing w:before="98" w:after="0" w:line="271" w:lineRule="auto"/>
              <w:ind w:right="144"/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Математическая информация. Работа с </w:t>
            </w:r>
            <w:r w:rsidRPr="00192B70">
              <w:rPr>
                <w:lang w:val="ru-RU"/>
              </w:rPr>
              <w:br/>
            </w: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52F79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Pr="00192B70" w:rsidRDefault="00C013A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2B7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A621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52F79" w:rsidRDefault="00C01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</w:tbl>
    <w:p w:rsidR="00C52F79" w:rsidRDefault="00C52F79">
      <w:pPr>
        <w:autoSpaceDE w:val="0"/>
        <w:autoSpaceDN w:val="0"/>
        <w:spacing w:after="0" w:line="14" w:lineRule="exact"/>
      </w:pPr>
    </w:p>
    <w:p w:rsidR="00C52F79" w:rsidRDefault="00C52F79">
      <w:pPr>
        <w:sectPr w:rsidR="00C52F7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Default="00C52F79">
      <w:pPr>
        <w:autoSpaceDE w:val="0"/>
        <w:autoSpaceDN w:val="0"/>
        <w:spacing w:after="78" w:line="220" w:lineRule="exact"/>
      </w:pPr>
    </w:p>
    <w:p w:rsidR="00C52F79" w:rsidRDefault="00C013A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52F79" w:rsidRDefault="00C013A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52F79" w:rsidRPr="00192B70" w:rsidRDefault="00C013A4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2 класс /Моро М.И., </w:t>
      </w:r>
      <w:proofErr w:type="spell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</w:t>
      </w:r>
      <w:proofErr w:type="spell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Бельтюкова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Г.В. и другие, Акционерное общество «Издательство «Просвещение»;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52F79" w:rsidRPr="00192B70" w:rsidRDefault="00C013A4">
      <w:pPr>
        <w:autoSpaceDE w:val="0"/>
        <w:autoSpaceDN w:val="0"/>
        <w:spacing w:before="262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52F79" w:rsidRPr="00192B70" w:rsidRDefault="00C013A4">
      <w:pPr>
        <w:autoSpaceDE w:val="0"/>
        <w:autoSpaceDN w:val="0"/>
        <w:spacing w:before="166" w:after="0" w:line="281" w:lineRule="auto"/>
        <w:ind w:right="864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Моро М.И., </w:t>
      </w:r>
      <w:proofErr w:type="spell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</w:t>
      </w:r>
      <w:proofErr w:type="spell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Бельтюкова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Г.В. и др. Математика. 2 класс. В 2-х ч.; </w:t>
      </w:r>
      <w:r w:rsidRPr="00192B70">
        <w:rPr>
          <w:lang w:val="ru-RU"/>
        </w:rPr>
        <w:br/>
      </w:r>
      <w:proofErr w:type="spell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</w:t>
      </w:r>
      <w:proofErr w:type="spell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Бельтюкова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Г.В., Степанова С.В. Математика: Методическое пособие: 2 класс; Поурочные разработки по курсу «Математика. 1–4 класс»;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Волкова С.И. Математика. Проверочные работы. 1 класс;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Математика. Контрольные работы. 1–4 классы</w:t>
      </w:r>
    </w:p>
    <w:p w:rsidR="00C52F79" w:rsidRPr="00192B70" w:rsidRDefault="00C013A4">
      <w:pPr>
        <w:autoSpaceDE w:val="0"/>
        <w:autoSpaceDN w:val="0"/>
        <w:spacing w:before="262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52F79" w:rsidRPr="00192B70" w:rsidRDefault="00C013A4">
      <w:pPr>
        <w:autoSpaceDE w:val="0"/>
        <w:autoSpaceDN w:val="0"/>
        <w:spacing w:before="166" w:after="0" w:line="281" w:lineRule="auto"/>
        <w:ind w:right="3600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РЕСУРСЫ И РЕСУРСЫ СЕТИ ИНТЕРНЕТ Электронное приложение к учебнику М.И.Моро. . 2 класс. (1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) Единая коллекция ЦОР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92B70">
        <w:rPr>
          <w:lang w:val="ru-RU"/>
        </w:rPr>
        <w:br/>
      </w:r>
      <w:proofErr w:type="spell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-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52F79" w:rsidRPr="00192B70" w:rsidRDefault="00C52F79">
      <w:pPr>
        <w:rPr>
          <w:lang w:val="ru-RU"/>
        </w:rPr>
        <w:sectPr w:rsidR="00C52F79" w:rsidRPr="00192B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52F79" w:rsidRPr="00192B70" w:rsidRDefault="00C52F79">
      <w:pPr>
        <w:autoSpaceDE w:val="0"/>
        <w:autoSpaceDN w:val="0"/>
        <w:spacing w:after="78" w:line="220" w:lineRule="exact"/>
        <w:rPr>
          <w:lang w:val="ru-RU"/>
        </w:rPr>
      </w:pPr>
    </w:p>
    <w:p w:rsidR="00C52F79" w:rsidRPr="00192B70" w:rsidRDefault="00C013A4">
      <w:pPr>
        <w:autoSpaceDE w:val="0"/>
        <w:autoSpaceDN w:val="0"/>
        <w:spacing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52F79" w:rsidRPr="00192B70" w:rsidRDefault="00C013A4">
      <w:pPr>
        <w:autoSpaceDE w:val="0"/>
        <w:autoSpaceDN w:val="0"/>
        <w:spacing w:before="346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52F79" w:rsidRPr="00192B70" w:rsidRDefault="00C013A4">
      <w:pPr>
        <w:autoSpaceDE w:val="0"/>
        <w:autoSpaceDN w:val="0"/>
        <w:spacing w:before="166" w:after="0" w:line="271" w:lineRule="auto"/>
        <w:ind w:right="7488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(магнитная) доска.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Персональный компьютер </w:t>
      </w:r>
      <w:r w:rsidRPr="00192B70">
        <w:rPr>
          <w:lang w:val="ru-RU"/>
        </w:rPr>
        <w:br/>
      </w: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C52F79" w:rsidRPr="00192B70" w:rsidRDefault="00C013A4">
      <w:pPr>
        <w:autoSpaceDE w:val="0"/>
        <w:autoSpaceDN w:val="0"/>
        <w:spacing w:before="262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C52F79" w:rsidRPr="00192B70" w:rsidRDefault="00C013A4">
      <w:pPr>
        <w:autoSpaceDE w:val="0"/>
        <w:autoSpaceDN w:val="0"/>
        <w:spacing w:before="166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>Демонстрационная линейка.</w:t>
      </w:r>
    </w:p>
    <w:p w:rsidR="00C52F79" w:rsidRPr="00192B70" w:rsidRDefault="00C013A4">
      <w:pPr>
        <w:autoSpaceDE w:val="0"/>
        <w:autoSpaceDN w:val="0"/>
        <w:spacing w:before="70" w:after="0" w:line="230" w:lineRule="auto"/>
        <w:rPr>
          <w:lang w:val="ru-RU"/>
        </w:rPr>
      </w:pPr>
      <w:r w:rsidRPr="00192B70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Демонстрационный чертёжный треугольник. </w:t>
      </w:r>
    </w:p>
    <w:p w:rsidR="00C52F79" w:rsidRDefault="00C013A4">
      <w:pPr>
        <w:autoSpaceDE w:val="0"/>
        <w:autoSpaceDN w:val="0"/>
        <w:spacing w:before="72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Демонстрационные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таблицы</w:t>
      </w:r>
      <w:proofErr w:type="spellEnd"/>
    </w:p>
    <w:p w:rsidR="00C52F79" w:rsidRDefault="00C52F79">
      <w:pPr>
        <w:sectPr w:rsidR="00C52F7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13A4" w:rsidRDefault="00C013A4"/>
    <w:sectPr w:rsidR="00C013A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7730"/>
    <w:rsid w:val="00034616"/>
    <w:rsid w:val="0004044A"/>
    <w:rsid w:val="0006063C"/>
    <w:rsid w:val="000C3A85"/>
    <w:rsid w:val="0015074B"/>
    <w:rsid w:val="00192B70"/>
    <w:rsid w:val="00211D0B"/>
    <w:rsid w:val="002347CD"/>
    <w:rsid w:val="00272D6E"/>
    <w:rsid w:val="00275092"/>
    <w:rsid w:val="0029639D"/>
    <w:rsid w:val="002B457C"/>
    <w:rsid w:val="00326F90"/>
    <w:rsid w:val="003905B9"/>
    <w:rsid w:val="00393AEF"/>
    <w:rsid w:val="003C5872"/>
    <w:rsid w:val="0040150F"/>
    <w:rsid w:val="004E6232"/>
    <w:rsid w:val="00596DEB"/>
    <w:rsid w:val="005A398F"/>
    <w:rsid w:val="00615B5A"/>
    <w:rsid w:val="006F6BFF"/>
    <w:rsid w:val="00713AA8"/>
    <w:rsid w:val="00725DCC"/>
    <w:rsid w:val="007F563A"/>
    <w:rsid w:val="008A133E"/>
    <w:rsid w:val="008A2821"/>
    <w:rsid w:val="008B2B00"/>
    <w:rsid w:val="00950062"/>
    <w:rsid w:val="0096521C"/>
    <w:rsid w:val="009C0B9C"/>
    <w:rsid w:val="00A619C4"/>
    <w:rsid w:val="00A62130"/>
    <w:rsid w:val="00AA1D8D"/>
    <w:rsid w:val="00B47730"/>
    <w:rsid w:val="00B9037B"/>
    <w:rsid w:val="00BA45C3"/>
    <w:rsid w:val="00C013A4"/>
    <w:rsid w:val="00C33132"/>
    <w:rsid w:val="00C47982"/>
    <w:rsid w:val="00C52F79"/>
    <w:rsid w:val="00C82CDE"/>
    <w:rsid w:val="00C9279E"/>
    <w:rsid w:val="00CB0664"/>
    <w:rsid w:val="00DF0E7E"/>
    <w:rsid w:val="00DF5CAA"/>
    <w:rsid w:val="00E74CE8"/>
    <w:rsid w:val="00E90573"/>
    <w:rsid w:val="00F25F22"/>
    <w:rsid w:val="00F26471"/>
    <w:rsid w:val="00F33645"/>
    <w:rsid w:val="00F67665"/>
    <w:rsid w:val="00F91D4B"/>
    <w:rsid w:val="00FC693F"/>
    <w:rsid w:val="00FD1D70"/>
    <w:rsid w:val="00F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21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21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B56C96-4257-485F-B5FD-DB9C63B4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8700</Words>
  <Characters>49595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58179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 </cp:lastModifiedBy>
  <cp:revision>15</cp:revision>
  <dcterms:created xsi:type="dcterms:W3CDTF">2022-10-01T12:12:00Z</dcterms:created>
  <dcterms:modified xsi:type="dcterms:W3CDTF">2023-11-08T08:30:00Z</dcterms:modified>
  <cp:category/>
</cp:coreProperties>
</file>